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40"/>
        <w:gridCol w:w="541"/>
        <w:gridCol w:w="2268"/>
        <w:gridCol w:w="4394"/>
      </w:tblGrid>
      <w:tr w:rsidR="00734096" w:rsidRPr="005720D9" w14:paraId="79A39025" w14:textId="77777777" w:rsidTr="00886297">
        <w:trPr>
          <w:trHeight w:val="401"/>
        </w:trPr>
        <w:tc>
          <w:tcPr>
            <w:tcW w:w="3456" w:type="dxa"/>
            <w:vMerge w:val="restart"/>
          </w:tcPr>
          <w:p w14:paraId="48DEF1FE" w14:textId="5322D2FF" w:rsidR="00734096" w:rsidRDefault="00886297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7442F99" wp14:editId="6D403449">
                  <wp:extent cx="1736090" cy="233807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096"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2BF685F3" w14:textId="77777777" w:rsidR="00734096" w:rsidRDefault="00734096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2B7D8B9A" w14:textId="368CCEFD" w:rsidR="00734096" w:rsidRPr="007730EA" w:rsidRDefault="00886297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Max</w:t>
            </w:r>
          </w:p>
          <w:p w14:paraId="152679A5" w14:textId="77777777" w:rsidR="00734096" w:rsidRDefault="00734096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MUSTERMANN</w:t>
            </w:r>
          </w:p>
          <w:p w14:paraId="5CBB1D8D" w14:textId="77777777" w:rsidR="00734096" w:rsidRDefault="00734096" w:rsidP="00B87971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0015590E" w14:textId="77777777" w:rsidR="00734096" w:rsidRPr="00B87971" w:rsidRDefault="00734096" w:rsidP="00B87971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Angestrebte Position</w:t>
            </w:r>
          </w:p>
          <w:p w14:paraId="3EA249F5" w14:textId="7EE87B29" w:rsidR="00734096" w:rsidRDefault="00734096" w:rsidP="00B87971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Key </w:t>
            </w:r>
            <w:r w:rsidR="00886297">
              <w:rPr>
                <w:rFonts w:ascii="Helvetica" w:hAnsi="Helvetica"/>
                <w:b/>
                <w:sz w:val="22"/>
                <w:szCs w:val="22"/>
              </w:rPr>
              <w:t>Account Manager</w:t>
            </w:r>
          </w:p>
          <w:p w14:paraId="1558ED76" w14:textId="77777777" w:rsidR="00734096" w:rsidRDefault="00734096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F9A8E4E" w14:textId="77777777" w:rsidR="00734096" w:rsidRDefault="00734096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54F93F50" w14:textId="68EADE24" w:rsidR="00734096" w:rsidRPr="00C44148" w:rsidRDefault="00734096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PERSÖNLICHE DATEN</w:t>
            </w:r>
          </w:p>
        </w:tc>
        <w:tc>
          <w:tcPr>
            <w:tcW w:w="1081" w:type="dxa"/>
            <w:gridSpan w:val="2"/>
          </w:tcPr>
          <w:p w14:paraId="6638EEB9" w14:textId="7012052F" w:rsidR="00734096" w:rsidRDefault="00734096" w:rsidP="00806907">
            <w:pPr>
              <w:jc w:val="center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22"/>
                <w:szCs w:val="22"/>
              </w:rPr>
              <w:drawing>
                <wp:inline distT="0" distB="0" distL="0" distR="0" wp14:anchorId="7C1AEAD1" wp14:editId="09872BE6">
                  <wp:extent cx="432387" cy="432387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8.4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02" cy="43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3B9A999" w14:textId="77777777" w:rsidR="00734096" w:rsidRPr="00C44148" w:rsidRDefault="00734096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68CF92EF" w14:textId="77777777" w:rsidR="00734096" w:rsidRDefault="00734096" w:rsidP="00801D2F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BERUFLICHER WERDEGANG</w:t>
            </w:r>
          </w:p>
          <w:p w14:paraId="2F62BAC3" w14:textId="6F6BA3A1" w:rsidR="00734096" w:rsidRPr="00B87971" w:rsidRDefault="00734096" w:rsidP="00801D2F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734096" w:rsidRPr="005720D9" w14:paraId="5B6A1F7A" w14:textId="77777777" w:rsidTr="00886297">
        <w:trPr>
          <w:trHeight w:val="83"/>
        </w:trPr>
        <w:tc>
          <w:tcPr>
            <w:tcW w:w="3456" w:type="dxa"/>
            <w:vMerge/>
          </w:tcPr>
          <w:p w14:paraId="0B15B0A2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0D8099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A25E049" w14:textId="1E591F2B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1391E5" w14:textId="2364ADAA" w:rsidR="00734096" w:rsidRPr="00B87971" w:rsidRDefault="00734096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169CF422" w14:textId="3D164F25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7A1A3B84" w14:textId="68672733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61B0A5EA" w14:textId="77777777" w:rsidTr="00886297">
        <w:trPr>
          <w:trHeight w:val="888"/>
        </w:trPr>
        <w:tc>
          <w:tcPr>
            <w:tcW w:w="3456" w:type="dxa"/>
            <w:vMerge/>
          </w:tcPr>
          <w:p w14:paraId="65A4A0DF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385672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77BC740F" w14:textId="4A79B598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32A380" w14:textId="77777777" w:rsidR="00734096" w:rsidRPr="00B87971" w:rsidRDefault="00734096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  <w:p w14:paraId="7407EBE0" w14:textId="77777777" w:rsidR="00734096" w:rsidRPr="00B87971" w:rsidRDefault="00734096" w:rsidP="004D49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CDF34F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</w:p>
          <w:p w14:paraId="79FEBE04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13BD569E" w14:textId="3CCC8FB2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2C813843" w14:textId="77777777" w:rsidTr="00886297">
        <w:trPr>
          <w:trHeight w:val="714"/>
        </w:trPr>
        <w:tc>
          <w:tcPr>
            <w:tcW w:w="3456" w:type="dxa"/>
            <w:vMerge/>
          </w:tcPr>
          <w:p w14:paraId="50D9FCE4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FBA1C4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5C78C78" w14:textId="6B1FEE08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D6DA54" w14:textId="5E0562FB" w:rsidR="00734096" w:rsidRPr="00B87971" w:rsidRDefault="00734096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1A7A8718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4A2494CF" w14:textId="699D6128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3AFFA910" w14:textId="77777777" w:rsidR="00734096" w:rsidRPr="00B87971" w:rsidRDefault="00734096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  <w:p w14:paraId="6364C909" w14:textId="7E5DD874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734096" w:rsidRPr="005720D9" w14:paraId="73802547" w14:textId="77777777" w:rsidTr="00886297">
        <w:trPr>
          <w:trHeight w:val="498"/>
        </w:trPr>
        <w:tc>
          <w:tcPr>
            <w:tcW w:w="3456" w:type="dxa"/>
            <w:vMerge/>
          </w:tcPr>
          <w:p w14:paraId="19DBFA45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271CE336" w14:textId="7CED8421" w:rsidR="00734096" w:rsidRDefault="00734096" w:rsidP="00071DDC">
            <w:pPr>
              <w:jc w:val="center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22"/>
                <w:szCs w:val="22"/>
              </w:rPr>
              <w:drawing>
                <wp:inline distT="0" distB="0" distL="0" distR="0" wp14:anchorId="3EF2D0FC" wp14:editId="04483C13">
                  <wp:extent cx="432387" cy="432387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7145C80F" w14:textId="77777777" w:rsidR="00734096" w:rsidRPr="00806907" w:rsidRDefault="00734096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7E44CA64" w14:textId="77777777" w:rsidR="00734096" w:rsidRDefault="00734096" w:rsidP="00801D2F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AUSBILDUNG</w:t>
            </w:r>
          </w:p>
          <w:p w14:paraId="1A4566A9" w14:textId="0DCE979F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734096" w:rsidRPr="005720D9" w14:paraId="0189B976" w14:textId="77777777" w:rsidTr="00886297">
        <w:trPr>
          <w:trHeight w:val="710"/>
        </w:trPr>
        <w:tc>
          <w:tcPr>
            <w:tcW w:w="3456" w:type="dxa"/>
            <w:vMerge/>
          </w:tcPr>
          <w:p w14:paraId="1623045D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8019B2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86B2918" w14:textId="107C02B2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3C5A83" w14:textId="22362DFC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09CD8E8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2DE07548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4D73D16E" w14:textId="77777777" w:rsidR="00734096" w:rsidRDefault="00734096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  <w:p w14:paraId="2214583C" w14:textId="17000827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734096" w:rsidRPr="005720D9" w14:paraId="3A019EA9" w14:textId="77777777" w:rsidTr="00886297">
        <w:trPr>
          <w:trHeight w:val="710"/>
        </w:trPr>
        <w:tc>
          <w:tcPr>
            <w:tcW w:w="3456" w:type="dxa"/>
            <w:vMerge/>
          </w:tcPr>
          <w:p w14:paraId="1B9C982B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1F649D9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61867B38" w14:textId="7E613334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F89502" w14:textId="138ED35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77456E19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3D9D9C2F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7F31F143" w14:textId="567AA640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</w:p>
        </w:tc>
      </w:tr>
      <w:tr w:rsidR="00734096" w:rsidRPr="005720D9" w14:paraId="5AC84061" w14:textId="77777777" w:rsidTr="00886297">
        <w:trPr>
          <w:trHeight w:val="710"/>
        </w:trPr>
        <w:tc>
          <w:tcPr>
            <w:tcW w:w="3456" w:type="dxa"/>
            <w:vMerge/>
          </w:tcPr>
          <w:p w14:paraId="6B309508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353BC07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1D2335D" w14:textId="14F2D7F6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FA10A8" w14:textId="668AD08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05D136D2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4630DA19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38096083" w14:textId="3A48B71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</w:p>
        </w:tc>
      </w:tr>
      <w:tr w:rsidR="00801D2F" w:rsidRPr="005720D9" w14:paraId="780CF66C" w14:textId="77777777" w:rsidTr="00886297">
        <w:trPr>
          <w:trHeight w:val="1001"/>
        </w:trPr>
        <w:tc>
          <w:tcPr>
            <w:tcW w:w="3456" w:type="dxa"/>
            <w:vMerge w:val="restart"/>
          </w:tcPr>
          <w:p w14:paraId="459B95BA" w14:textId="77777777" w:rsidR="00801D2F" w:rsidRPr="00B87971" w:rsidRDefault="00801D2F" w:rsidP="00B87971">
            <w:pPr>
              <w:rPr>
                <w:rFonts w:ascii="Helvetica" w:hAnsi="Helvetica"/>
                <w:sz w:val="22"/>
                <w:szCs w:val="22"/>
              </w:rPr>
            </w:pPr>
          </w:p>
          <w:p w14:paraId="3751EFEC" w14:textId="1178EA50" w:rsidR="00C44148" w:rsidRPr="00B87971" w:rsidRDefault="00886297" w:rsidP="00C4414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Geboren: 1.1.1989</w:t>
            </w:r>
            <w:r w:rsidR="00C44148" w:rsidRPr="00B87971">
              <w:rPr>
                <w:rFonts w:ascii="Helvetica" w:hAnsi="Helvetica"/>
                <w:sz w:val="22"/>
                <w:szCs w:val="22"/>
              </w:rPr>
              <w:t xml:space="preserve"> / </w:t>
            </w:r>
            <w:r>
              <w:rPr>
                <w:rFonts w:ascii="Helvetica" w:hAnsi="Helvetica"/>
                <w:sz w:val="22"/>
                <w:szCs w:val="22"/>
              </w:rPr>
              <w:t>Hamburg</w:t>
            </w:r>
          </w:p>
          <w:p w14:paraId="3FF83166" w14:textId="5D6E034E" w:rsidR="00801D2F" w:rsidRPr="00B87971" w:rsidRDefault="00C44148" w:rsidP="00C4414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>Familienstand: ledig</w:t>
            </w:r>
          </w:p>
          <w:p w14:paraId="1AE44BCB" w14:textId="77777777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33C7899" w14:textId="3385E04B" w:rsidR="00801D2F" w:rsidRPr="00B87971" w:rsidRDefault="00886297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Rathausplatz</w:t>
            </w:r>
            <w:r w:rsidR="00801D2F" w:rsidRPr="00B87971">
              <w:rPr>
                <w:rFonts w:ascii="Helvetica" w:hAnsi="Helvetica"/>
                <w:sz w:val="22"/>
                <w:szCs w:val="22"/>
              </w:rPr>
              <w:t>. 11</w:t>
            </w:r>
          </w:p>
          <w:p w14:paraId="01EB54DC" w14:textId="6DE01962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 xml:space="preserve">12345 </w:t>
            </w:r>
            <w:r w:rsidR="00886297">
              <w:rPr>
                <w:rFonts w:ascii="Helvetica" w:hAnsi="Helvetica"/>
                <w:sz w:val="22"/>
                <w:szCs w:val="22"/>
              </w:rPr>
              <w:t>Hamburg</w:t>
            </w:r>
          </w:p>
          <w:p w14:paraId="3C233624" w14:textId="77777777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DE0E217" w14:textId="4B0EBE5A" w:rsidR="00801D2F" w:rsidRPr="00B87971" w:rsidRDefault="00801D2F" w:rsidP="00B87971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B87971">
              <w:rPr>
                <w:rFonts w:ascii="Helvetica" w:hAnsi="Helvetica"/>
                <w:b/>
                <w:sz w:val="22"/>
                <w:szCs w:val="22"/>
              </w:rPr>
              <w:t xml:space="preserve">0123 </w:t>
            </w:r>
            <w:r w:rsidR="00B87971">
              <w:rPr>
                <w:rFonts w:ascii="Helvetica" w:hAnsi="Helvetica"/>
                <w:b/>
                <w:sz w:val="22"/>
                <w:szCs w:val="22"/>
              </w:rPr>
              <w:t>/</w:t>
            </w:r>
            <w:r w:rsidRPr="00B87971">
              <w:rPr>
                <w:rFonts w:ascii="Helvetica" w:hAnsi="Helvetica"/>
                <w:b/>
                <w:sz w:val="22"/>
                <w:szCs w:val="22"/>
              </w:rPr>
              <w:t xml:space="preserve"> 45 67 89 0</w:t>
            </w:r>
          </w:p>
          <w:p w14:paraId="30587624" w14:textId="4CB90E4E" w:rsidR="00886297" w:rsidRDefault="00886297" w:rsidP="00C44148">
            <w:pPr>
              <w:jc w:val="right"/>
            </w:pPr>
            <w:r>
              <w:t>maxmustermann@gmail.net</w:t>
            </w:r>
          </w:p>
          <w:p w14:paraId="35924725" w14:textId="683817B4" w:rsidR="00C44148" w:rsidRPr="00C44148" w:rsidRDefault="00886297" w:rsidP="00C4414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homepage.com</w:t>
            </w:r>
          </w:p>
          <w:p w14:paraId="47C02617" w14:textId="77777777" w:rsidR="00C44148" w:rsidRDefault="00C44148" w:rsidP="00B87971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31821D6B" w14:textId="77777777" w:rsidR="00C44148" w:rsidRPr="00B87971" w:rsidRDefault="00C44148" w:rsidP="00B87971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D1A422E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369CB49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CA86A91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340CF53F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3989221" w14:textId="77777777" w:rsidR="00801D2F" w:rsidRPr="00B87971" w:rsidRDefault="00801D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SPRACHEN</w:t>
            </w:r>
          </w:p>
          <w:p w14:paraId="6F2ADCCB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A654BA9" w14:textId="72ECDD0B" w:rsidR="00801D2F" w:rsidRDefault="00886297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Englisch:   </w:t>
            </w:r>
            <w:r w:rsidR="00801D2F">
              <w:rPr>
                <w:rFonts w:ascii="Helvetica" w:hAnsi="Helvetica"/>
                <w:sz w:val="22"/>
                <w:szCs w:val="22"/>
              </w:rPr>
              <w:t xml:space="preserve">    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</w:p>
          <w:p w14:paraId="7B146C3B" w14:textId="74C2BB06" w:rsidR="00801D2F" w:rsidRDefault="00886297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Russisch:   </w:t>
            </w:r>
            <w:r w:rsidR="00801D2F">
              <w:rPr>
                <w:rFonts w:ascii="Helvetica" w:hAnsi="Helvetica"/>
                <w:sz w:val="22"/>
                <w:szCs w:val="22"/>
              </w:rPr>
              <w:t xml:space="preserve">    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59890B78" w14:textId="3DDD086B" w:rsidR="00801D2F" w:rsidRDefault="00886297" w:rsidP="0088629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  Polnisch</w:t>
            </w:r>
            <w:r w:rsidR="00801D2F">
              <w:rPr>
                <w:rFonts w:ascii="Helvetica" w:hAnsi="Helvetica"/>
                <w:sz w:val="22"/>
                <w:szCs w:val="22"/>
              </w:rPr>
              <w:t xml:space="preserve">:      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801D2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0E5A7AEC" w14:textId="77777777" w:rsidR="00806907" w:rsidRDefault="00806907" w:rsidP="00720EE1">
            <w:pPr>
              <w:rPr>
                <w:rFonts w:ascii="Helvetica" w:hAnsi="Helvetica"/>
                <w:sz w:val="22"/>
                <w:szCs w:val="22"/>
              </w:rPr>
            </w:pPr>
          </w:p>
          <w:p w14:paraId="402A5952" w14:textId="77777777" w:rsidR="00806907" w:rsidRDefault="00806907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13D2C4C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ORT, DATUM</w:t>
            </w:r>
          </w:p>
          <w:p w14:paraId="7989D421" w14:textId="15BAFC7D" w:rsidR="00801D2F" w:rsidRPr="00B87971" w:rsidRDefault="00886297" w:rsidP="00B87971">
            <w:pPr>
              <w:jc w:val="right"/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  <w: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  <w:t>Max</w:t>
            </w:r>
            <w:bookmarkStart w:id="0" w:name="_GoBack"/>
            <w:bookmarkEnd w:id="0"/>
            <w:r w:rsidR="00801D2F" w:rsidRPr="00B87971"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  <w:t xml:space="preserve"> Mustermann</w:t>
            </w:r>
          </w:p>
        </w:tc>
        <w:tc>
          <w:tcPr>
            <w:tcW w:w="1081" w:type="dxa"/>
            <w:gridSpan w:val="2"/>
          </w:tcPr>
          <w:p w14:paraId="5F1D33F4" w14:textId="29930D8F" w:rsidR="00071DDC" w:rsidRPr="00442B7C" w:rsidRDefault="00C44148" w:rsidP="00734096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83157D" wp14:editId="310D0A82">
                  <wp:extent cx="432387" cy="432387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0D5DEF87" w14:textId="77777777" w:rsidR="00734096" w:rsidRPr="00734096" w:rsidRDefault="00734096" w:rsidP="005F3D90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301549ED" w14:textId="77777777" w:rsidR="00801D2F" w:rsidRDefault="00801D2F" w:rsidP="005F3D90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BESONDERE KENNTNISSE</w:t>
            </w:r>
          </w:p>
          <w:p w14:paraId="0B59332D" w14:textId="46D493FB" w:rsidR="00B87971" w:rsidRPr="00B87971" w:rsidRDefault="00B87971" w:rsidP="005F3D90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734096" w:rsidRPr="005720D9" w14:paraId="643B8444" w14:textId="77777777" w:rsidTr="00886297">
        <w:trPr>
          <w:trHeight w:val="995"/>
        </w:trPr>
        <w:tc>
          <w:tcPr>
            <w:tcW w:w="3456" w:type="dxa"/>
            <w:vMerge/>
          </w:tcPr>
          <w:p w14:paraId="30AC7FFC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97198A5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64B6B239" w14:textId="1A7945A5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30B08" w14:textId="69E8E0F9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C9B3AE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70FEFACA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4FE02014" w14:textId="00E81CC2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771964B8" w14:textId="77777777" w:rsidTr="00886297">
        <w:trPr>
          <w:trHeight w:val="995"/>
        </w:trPr>
        <w:tc>
          <w:tcPr>
            <w:tcW w:w="3456" w:type="dxa"/>
            <w:vMerge/>
          </w:tcPr>
          <w:p w14:paraId="5A4E1F36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E3320AC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021033C9" w14:textId="087A12E2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613C2" w14:textId="260BAA71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A3FE3D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255D5A1B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429F5F57" w14:textId="09568AFD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04267851" w14:textId="77777777" w:rsidTr="00886297">
        <w:trPr>
          <w:trHeight w:val="995"/>
        </w:trPr>
        <w:tc>
          <w:tcPr>
            <w:tcW w:w="3456" w:type="dxa"/>
            <w:vMerge/>
          </w:tcPr>
          <w:p w14:paraId="2439EF11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8ECDCD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D951B57" w14:textId="29977C78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B0B060" w14:textId="28967FCD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1EC2D5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2F2544B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3C46D357" w14:textId="43C8EF9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801D2F" w:rsidRPr="005720D9" w14:paraId="78B39C78" w14:textId="77777777" w:rsidTr="00886297">
        <w:trPr>
          <w:trHeight w:val="594"/>
        </w:trPr>
        <w:tc>
          <w:tcPr>
            <w:tcW w:w="3456" w:type="dxa"/>
            <w:vMerge/>
          </w:tcPr>
          <w:p w14:paraId="52E26862" w14:textId="77777777" w:rsidR="00801D2F" w:rsidRDefault="00801D2F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52CB50D7" w14:textId="097BFB79" w:rsidR="00801D2F" w:rsidRPr="00442B7C" w:rsidRDefault="00734096" w:rsidP="00734096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6B003C" wp14:editId="47F4EF3D">
                  <wp:extent cx="432387" cy="432387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3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1A8AD14D" w14:textId="77777777" w:rsidR="00734096" w:rsidRPr="00734096" w:rsidRDefault="00734096" w:rsidP="005F3D90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3BC1DCA5" w14:textId="77777777" w:rsidR="00801D2F" w:rsidRDefault="00801D2F" w:rsidP="005F3D90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INTERESSEN &amp; HOBBYS</w:t>
            </w:r>
          </w:p>
          <w:p w14:paraId="5CE92EC1" w14:textId="500F3071" w:rsidR="00B87971" w:rsidRPr="00B87971" w:rsidRDefault="00B87971" w:rsidP="005F3D90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734096" w:rsidRPr="005720D9" w14:paraId="76E8CB0B" w14:textId="77777777" w:rsidTr="00886297">
        <w:trPr>
          <w:trHeight w:val="995"/>
        </w:trPr>
        <w:tc>
          <w:tcPr>
            <w:tcW w:w="3456" w:type="dxa"/>
            <w:vMerge/>
          </w:tcPr>
          <w:p w14:paraId="1D869930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8018527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FAF8800" w14:textId="119EE69B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16D98E" w14:textId="30B1B1A4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9BB9DD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0736168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1C013F5E" w14:textId="4109DD5A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38D32D23" w14:textId="77777777" w:rsidTr="00886297">
        <w:trPr>
          <w:trHeight w:val="995"/>
        </w:trPr>
        <w:tc>
          <w:tcPr>
            <w:tcW w:w="3456" w:type="dxa"/>
            <w:vMerge/>
          </w:tcPr>
          <w:p w14:paraId="5BC2534A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83C811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902261C" w14:textId="2D229A3C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C8885" w14:textId="2BF8B613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7DB005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1AD67FFE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727CCD0C" w14:textId="31F8F46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C44148">
      <w:headerReference w:type="default" r:id="rId12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E02D" w14:textId="77777777" w:rsidR="00B73131" w:rsidRDefault="00B73131" w:rsidP="0003089F">
      <w:r>
        <w:separator/>
      </w:r>
    </w:p>
  </w:endnote>
  <w:endnote w:type="continuationSeparator" w:id="0">
    <w:p w14:paraId="2B0FE516" w14:textId="77777777" w:rsidR="00B73131" w:rsidRDefault="00B73131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3707B" w14:textId="77777777" w:rsidR="00B73131" w:rsidRDefault="00B73131" w:rsidP="0003089F">
      <w:r>
        <w:separator/>
      </w:r>
    </w:p>
  </w:footnote>
  <w:footnote w:type="continuationSeparator" w:id="0">
    <w:p w14:paraId="0DF0EDCD" w14:textId="77777777" w:rsidR="00B73131" w:rsidRDefault="00B73131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6250" w14:textId="46224144" w:rsidR="00C44148" w:rsidRPr="00720EE1" w:rsidRDefault="00C44148" w:rsidP="00720EE1">
    <w:pPr>
      <w:pStyle w:val="Kopfzeile"/>
      <w:rPr>
        <w:rFonts w:ascii="Helvetica" w:hAnsi="Helvetica"/>
        <w:color w:val="31849B" w:themeColor="accent5" w:themeShade="BF"/>
        <w:sz w:val="46"/>
        <w:szCs w:val="46"/>
      </w:rPr>
    </w:pPr>
    <w:r w:rsidRPr="00720EE1">
      <w:rPr>
        <w:rFonts w:ascii="Helvetica" w:hAnsi="Helvetica"/>
        <w:color w:val="31849B" w:themeColor="accent5" w:themeShade="BF"/>
        <w:sz w:val="46"/>
        <w:szCs w:val="46"/>
      </w:rPr>
      <w:t>LEBENSLAUF</w:t>
    </w:r>
  </w:p>
  <w:p w14:paraId="02D69253" w14:textId="77777777" w:rsidR="00720EE1" w:rsidRPr="004D49F6" w:rsidRDefault="00720EE1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3089F"/>
    <w:rsid w:val="00071DDC"/>
    <w:rsid w:val="00214ED8"/>
    <w:rsid w:val="002B06E5"/>
    <w:rsid w:val="00442B7C"/>
    <w:rsid w:val="004D49F6"/>
    <w:rsid w:val="005720D9"/>
    <w:rsid w:val="005A0660"/>
    <w:rsid w:val="005F3D90"/>
    <w:rsid w:val="00720EE1"/>
    <w:rsid w:val="00734096"/>
    <w:rsid w:val="007730EA"/>
    <w:rsid w:val="00801D2F"/>
    <w:rsid w:val="0080332F"/>
    <w:rsid w:val="00806907"/>
    <w:rsid w:val="00886297"/>
    <w:rsid w:val="00B54E66"/>
    <w:rsid w:val="00B73131"/>
    <w:rsid w:val="00B87971"/>
    <w:rsid w:val="00C44148"/>
    <w:rsid w:val="00E05306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7E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6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Anatoli Bauer</cp:lastModifiedBy>
  <cp:revision>2</cp:revision>
  <dcterms:created xsi:type="dcterms:W3CDTF">2017-08-18T15:06:00Z</dcterms:created>
  <dcterms:modified xsi:type="dcterms:W3CDTF">2017-08-18T15:06:00Z</dcterms:modified>
</cp:coreProperties>
</file>